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-01-2023-00</w:t>
      </w:r>
      <w:r>
        <w:rPr>
          <w:rFonts w:ascii="Times New Roman" w:eastAsia="Times New Roman" w:hAnsi="Times New Roman" w:cs="Times New Roman"/>
          <w:sz w:val="28"/>
          <w:szCs w:val="28"/>
        </w:rPr>
        <w:t>9651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берколлект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Пресняк Наталье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</w:rPr>
        <w:t>Киберколлект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1655364579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Пресняк Наталье Александровне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Пресняк Натальи Александровны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</w:rPr>
        <w:t>Киберколлект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1006072200003324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180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160" w:line="259" w:lineRule="auto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